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Исключен;</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и апелляционное определение судебной коллегии по административным делам Санкт-Петербургского городского суда от 27.09.2021);</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r>
        <w:tc>
          <w:tcPr>
            <w:tcW w:type="dxa" w:w="2880"/>
          </w:tcPr>
          <w:p>
            <w:r>
              <w:t>5278.</w:t>
            </w:r>
          </w:p>
        </w:tc>
        <w:tc>
          <w:tcPr>
            <w:tcW w:type="dxa" w:w="2880"/>
          </w:tcPr>
          <w:p>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type="dxa" w:w="2880"/>
          </w:tcPr>
          <w:p>
            <w:r>
              <w:t>27.04.2022</w:t>
            </w:r>
          </w:p>
        </w:tc>
      </w:tr>
      <w:tr>
        <w:tc>
          <w:tcPr>
            <w:tcW w:type="dxa" w:w="2880"/>
          </w:tcPr>
          <w:p>
            <w:r>
              <w:t>5279.</w:t>
            </w:r>
          </w:p>
        </w:tc>
        <w:tc>
          <w:tcPr>
            <w:tcW w:type="dxa" w:w="2880"/>
          </w:tcPr>
          <w:p>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type="dxa" w:w="2880"/>
          </w:tcPr>
          <w:p>
            <w:r>
              <w:t>27.04.2022</w:t>
            </w:r>
          </w:p>
        </w:tc>
      </w:tr>
      <w:tr>
        <w:tc>
          <w:tcPr>
            <w:tcW w:type="dxa" w:w="2880"/>
          </w:tcPr>
          <w:p>
            <w:r>
              <w:t>5280.</w:t>
            </w:r>
          </w:p>
        </w:tc>
        <w:tc>
          <w:tcPr>
            <w:tcW w:type="dxa" w:w="2880"/>
          </w:tcPr>
          <w:p>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type="dxa" w:w="2880"/>
          </w:tcPr>
          <w:p>
            <w:r>
              <w:t>27.04.2022</w:t>
            </w:r>
          </w:p>
        </w:tc>
      </w:tr>
      <w:tr>
        <w:tc>
          <w:tcPr>
            <w:tcW w:type="dxa" w:w="2880"/>
          </w:tcPr>
          <w:p>
            <w:r>
              <w:t>5281.</w:t>
            </w:r>
          </w:p>
        </w:tc>
        <w:tc>
          <w:tcPr>
            <w:tcW w:type="dxa" w:w="2880"/>
          </w:tcPr>
          <w:p>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5282.</w:t>
            </w:r>
          </w:p>
        </w:tc>
        <w:tc>
          <w:tcPr>
            <w:tcW w:type="dxa" w:w="2880"/>
          </w:tcPr>
          <w:p>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5283.</w:t>
            </w:r>
          </w:p>
        </w:tc>
        <w:tc>
          <w:tcPr>
            <w:tcW w:type="dxa" w:w="2880"/>
          </w:tcPr>
          <w:p>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type="dxa" w:w="2880"/>
          </w:tcPr>
          <w:p>
            <w:r>
              <w:t>06.05.2022</w:t>
            </w:r>
          </w:p>
        </w:tc>
      </w:tr>
      <w:tr>
        <w:tc>
          <w:tcPr>
            <w:tcW w:type="dxa" w:w="2880"/>
          </w:tcPr>
          <w:p>
            <w:r>
              <w:t>5284.</w:t>
            </w:r>
          </w:p>
        </w:tc>
        <w:tc>
          <w:tcPr>
            <w:tcW w:type="dxa" w:w="2880"/>
          </w:tcPr>
          <w:p>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5285.</w:t>
            </w:r>
          </w:p>
        </w:tc>
        <w:tc>
          <w:tcPr>
            <w:tcW w:type="dxa" w:w="2880"/>
          </w:tcPr>
          <w:p>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5286.</w:t>
            </w:r>
          </w:p>
        </w:tc>
        <w:tc>
          <w:tcPr>
            <w:tcW w:type="dxa" w:w="2880"/>
          </w:tcPr>
          <w:p>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type="dxa" w:w="2880"/>
          </w:tcPr>
          <w:p>
            <w:r>
              <w:t>06.05.2022</w:t>
            </w:r>
          </w:p>
        </w:tc>
      </w:tr>
      <w:tr>
        <w:tc>
          <w:tcPr>
            <w:tcW w:type="dxa" w:w="2880"/>
          </w:tcPr>
          <w:p>
            <w:r>
              <w:t>5287.</w:t>
            </w:r>
          </w:p>
        </w:tc>
        <w:tc>
          <w:tcPr>
            <w:tcW w:type="dxa" w:w="2880"/>
          </w:tcPr>
          <w:p>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type="dxa" w:w="2880"/>
          </w:tcPr>
          <w:p>
            <w:r>
              <w:t>31.05.2022</w:t>
            </w:r>
          </w:p>
        </w:tc>
      </w:tr>
      <w:tr>
        <w:tc>
          <w:tcPr>
            <w:tcW w:type="dxa" w:w="2880"/>
          </w:tcPr>
          <w:p>
            <w:r>
              <w:t>5288.</w:t>
            </w:r>
          </w:p>
        </w:tc>
        <w:tc>
          <w:tcPr>
            <w:tcW w:type="dxa" w:w="2880"/>
          </w:tcPr>
          <w:p>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type="dxa" w:w="2880"/>
          </w:tcPr>
          <w:p>
            <w:r>
              <w:t>09.06.2022</w:t>
            </w:r>
          </w:p>
        </w:tc>
      </w:tr>
      <w:tr>
        <w:tc>
          <w:tcPr>
            <w:tcW w:type="dxa" w:w="2880"/>
          </w:tcPr>
          <w:p>
            <w:r>
              <w:t>5289.</w:t>
            </w:r>
          </w:p>
        </w:tc>
        <w:tc>
          <w:tcPr>
            <w:tcW w:type="dxa" w:w="2880"/>
          </w:tcPr>
          <w:p>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type="dxa" w:w="2880"/>
          </w:tcPr>
          <w:p>
            <w:r>
              <w:t>09.06.2022</w:t>
            </w:r>
          </w:p>
        </w:tc>
      </w:tr>
      <w:tr>
        <w:tc>
          <w:tcPr>
            <w:tcW w:type="dxa" w:w="2880"/>
          </w:tcPr>
          <w:p>
            <w:r>
              <w:t>5290.</w:t>
            </w:r>
          </w:p>
        </w:tc>
        <w:tc>
          <w:tcPr>
            <w:tcW w:type="dxa" w:w="2880"/>
          </w:tcPr>
          <w:p>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type="dxa" w:w="2880"/>
          </w:tcPr>
          <w:p>
            <w:r>
              <w:t>09.06.2022</w:t>
            </w:r>
          </w:p>
        </w:tc>
      </w:tr>
      <w:tr>
        <w:tc>
          <w:tcPr>
            <w:tcW w:type="dxa" w:w="2880"/>
          </w:tcPr>
          <w:p>
            <w:r>
              <w:t>5291.</w:t>
            </w:r>
          </w:p>
        </w:tc>
        <w:tc>
          <w:tcPr>
            <w:tcW w:type="dxa" w:w="2880"/>
          </w:tcPr>
          <w:p>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type="dxa" w:w="2880"/>
          </w:tcPr>
          <w:p>
            <w:r>
              <w:t>23.06.2022</w:t>
            </w:r>
          </w:p>
        </w:tc>
      </w:tr>
      <w:tr>
        <w:tc>
          <w:tcPr>
            <w:tcW w:type="dxa" w:w="2880"/>
          </w:tcPr>
          <w:p>
            <w:r>
              <w:t>5292.</w:t>
            </w:r>
          </w:p>
        </w:tc>
        <w:tc>
          <w:tcPr>
            <w:tcW w:type="dxa" w:w="2880"/>
          </w:tcPr>
          <w:p>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type="dxa" w:w="2880"/>
          </w:tcPr>
          <w:p>
            <w:r>
              <w:t>06.07.2022</w:t>
            </w:r>
          </w:p>
        </w:tc>
      </w:tr>
      <w:tr>
        <w:tc>
          <w:tcPr>
            <w:tcW w:type="dxa" w:w="2880"/>
          </w:tcPr>
          <w:p>
            <w:r>
              <w:t>5293.</w:t>
            </w:r>
          </w:p>
        </w:tc>
        <w:tc>
          <w:tcPr>
            <w:tcW w:type="dxa" w:w="2880"/>
          </w:tcPr>
          <w:p>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type="dxa" w:w="2880"/>
          </w:tcPr>
          <w:p>
            <w:r>
              <w:t>06.07.2022</w:t>
            </w:r>
          </w:p>
        </w:tc>
      </w:tr>
      <w:tr>
        <w:tc>
          <w:tcPr>
            <w:tcW w:type="dxa" w:w="2880"/>
          </w:tcPr>
          <w:p>
            <w:r>
              <w:t>5294.</w:t>
            </w:r>
          </w:p>
        </w:tc>
        <w:tc>
          <w:tcPr>
            <w:tcW w:type="dxa" w:w="2880"/>
          </w:tcPr>
          <w:p>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type="dxa" w:w="2880"/>
          </w:tcPr>
          <w:p>
            <w:r>
              <w:t>12.07.2022</w:t>
            </w:r>
          </w:p>
        </w:tc>
      </w:tr>
      <w:tr>
        <w:tc>
          <w:tcPr>
            <w:tcW w:type="dxa" w:w="2880"/>
          </w:tcPr>
          <w:p>
            <w:r>
              <w:t>5295.</w:t>
            </w:r>
          </w:p>
        </w:tc>
        <w:tc>
          <w:tcPr>
            <w:tcW w:type="dxa" w:w="2880"/>
          </w:tcPr>
          <w:p>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type="dxa" w:w="2880"/>
          </w:tcPr>
          <w:p>
            <w:r>
              <w:t>12.07.2022</w:t>
            </w:r>
          </w:p>
        </w:tc>
      </w:tr>
      <w:tr>
        <w:tc>
          <w:tcPr>
            <w:tcW w:type="dxa" w:w="2880"/>
          </w:tcPr>
          <w:p>
            <w:r>
              <w:t>5296.</w:t>
            </w:r>
          </w:p>
        </w:tc>
        <w:tc>
          <w:tcPr>
            <w:tcW w:type="dxa" w:w="2880"/>
          </w:tcPr>
          <w:p>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type="dxa" w:w="2880"/>
          </w:tcPr>
          <w:p>
            <w:r>
              <w:t>03.08.2022</w:t>
            </w:r>
          </w:p>
        </w:tc>
      </w:tr>
      <w:tr>
        <w:tc>
          <w:tcPr>
            <w:tcW w:type="dxa" w:w="2880"/>
          </w:tcPr>
          <w:p>
            <w:r>
              <w:t>5297.</w:t>
            </w:r>
          </w:p>
        </w:tc>
        <w:tc>
          <w:tcPr>
            <w:tcW w:type="dxa" w:w="2880"/>
          </w:tcPr>
          <w:p>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type="dxa" w:w="2880"/>
          </w:tcPr>
          <w:p>
            <w:r>
              <w:t>03.08.2022</w:t>
            </w:r>
          </w:p>
        </w:tc>
      </w:tr>
      <w:tr>
        <w:tc>
          <w:tcPr>
            <w:tcW w:type="dxa" w:w="2880"/>
          </w:tcPr>
          <w:p>
            <w:r>
              <w:t>5298.</w:t>
            </w:r>
          </w:p>
        </w:tc>
        <w:tc>
          <w:tcPr>
            <w:tcW w:type="dxa" w:w="2880"/>
          </w:tcPr>
          <w:p>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type="dxa" w:w="2880"/>
          </w:tcPr>
          <w:p>
            <w:r>
              <w:t>03.08.2022</w:t>
            </w:r>
          </w:p>
        </w:tc>
      </w:tr>
      <w:tr>
        <w:tc>
          <w:tcPr>
            <w:tcW w:type="dxa" w:w="2880"/>
          </w:tcPr>
          <w:p>
            <w:r>
              <w:t>5299.</w:t>
            </w:r>
          </w:p>
        </w:tc>
        <w:tc>
          <w:tcPr>
            <w:tcW w:type="dxa" w:w="2880"/>
          </w:tcPr>
          <w:p>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type="dxa" w:w="2880"/>
          </w:tcPr>
          <w:p>
            <w:r>
              <w:t>22.08.2022</w:t>
            </w:r>
          </w:p>
        </w:tc>
      </w:tr>
      <w:tr>
        <w:tc>
          <w:tcPr>
            <w:tcW w:type="dxa" w:w="2880"/>
          </w:tcPr>
          <w:p>
            <w:r>
              <w:t>5300.</w:t>
            </w:r>
          </w:p>
        </w:tc>
        <w:tc>
          <w:tcPr>
            <w:tcW w:type="dxa" w:w="2880"/>
          </w:tcPr>
          <w:p>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type="dxa" w:w="2880"/>
          </w:tcPr>
          <w:p>
            <w:r>
              <w:t>29.08.2022</w:t>
            </w:r>
          </w:p>
        </w:tc>
      </w:tr>
      <w:tr>
        <w:tc>
          <w:tcPr>
            <w:tcW w:type="dxa" w:w="2880"/>
          </w:tcPr>
          <w:p>
            <w:r>
              <w:t>5301.</w:t>
            </w:r>
          </w:p>
        </w:tc>
        <w:tc>
          <w:tcPr>
            <w:tcW w:type="dxa" w:w="2880"/>
          </w:tcPr>
          <w:p>
            <w:r>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5302.</w:t>
            </w:r>
          </w:p>
        </w:tc>
        <w:tc>
          <w:tcPr>
            <w:tcW w:type="dxa" w:w="2880"/>
          </w:tcPr>
          <w:p>
            <w:r>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5303.</w:t>
            </w:r>
          </w:p>
        </w:tc>
        <w:tc>
          <w:tcPr>
            <w:tcW w:type="dxa" w:w="2880"/>
          </w:tcPr>
          <w:p>
            <w:r>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5304.</w:t>
            </w:r>
          </w:p>
        </w:tc>
        <w:tc>
          <w:tcPr>
            <w:tcW w:type="dxa" w:w="2880"/>
          </w:tcPr>
          <w:p>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type="dxa" w:w="2880"/>
          </w:tcPr>
          <w:p>
            <w:r>
              <w:t>29.08.2022</w:t>
            </w:r>
          </w:p>
        </w:tc>
      </w:tr>
      <w:tr>
        <w:tc>
          <w:tcPr>
            <w:tcW w:type="dxa" w:w="2880"/>
          </w:tcPr>
          <w:p>
            <w:r>
              <w:t>5305.</w:t>
            </w:r>
          </w:p>
        </w:tc>
        <w:tc>
          <w:tcPr>
            <w:tcW w:type="dxa" w:w="2880"/>
          </w:tcPr>
          <w:p>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type="dxa" w:w="2880"/>
          </w:tcPr>
          <w:p>
            <w:r>
              <w:t>19.09.2022</w:t>
            </w:r>
          </w:p>
        </w:tc>
      </w:tr>
      <w:tr>
        <w:tc>
          <w:tcPr>
            <w:tcW w:type="dxa" w:w="2880"/>
          </w:tcPr>
          <w:p>
            <w:r>
              <w:t>5306.</w:t>
            </w:r>
          </w:p>
        </w:tc>
        <w:tc>
          <w:tcPr>
            <w:tcW w:type="dxa" w:w="2880"/>
          </w:tcPr>
          <w:p>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type="dxa" w:w="2880"/>
          </w:tcPr>
          <w:p>
            <w:r>
              <w:t>19.09.2022</w:t>
            </w:r>
          </w:p>
        </w:tc>
      </w:tr>
      <w:tr>
        <w:tc>
          <w:tcPr>
            <w:tcW w:type="dxa" w:w="2880"/>
          </w:tcPr>
          <w:p>
            <w:r>
              <w:t>5307.</w:t>
            </w:r>
          </w:p>
        </w:tc>
        <w:tc>
          <w:tcPr>
            <w:tcW w:type="dxa" w:w="2880"/>
          </w:tcPr>
          <w:p>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type="dxa" w:w="2880"/>
          </w:tcPr>
          <w:p>
            <w:r>
              <w:t>19.09.2022</w:t>
            </w:r>
          </w:p>
        </w:tc>
      </w:tr>
      <w:tr>
        <w:tc>
          <w:tcPr>
            <w:tcW w:type="dxa" w:w="2880"/>
          </w:tcPr>
          <w:p>
            <w:r>
              <w:t>5308.</w:t>
            </w:r>
          </w:p>
        </w:tc>
        <w:tc>
          <w:tcPr>
            <w:tcW w:type="dxa" w:w="2880"/>
          </w:tcPr>
          <w:p>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type="dxa" w:w="2880"/>
          </w:tcPr>
          <w:p>
            <w:r>
              <w:t>19.09.2022</w:t>
            </w:r>
          </w:p>
        </w:tc>
      </w:tr>
      <w:tr>
        <w:tc>
          <w:tcPr>
            <w:tcW w:type="dxa" w:w="2880"/>
          </w:tcPr>
          <w:p>
            <w:r>
              <w:t>5309.</w:t>
            </w:r>
          </w:p>
        </w:tc>
        <w:tc>
          <w:tcPr>
            <w:tcW w:type="dxa" w:w="2880"/>
          </w:tcPr>
          <w:p>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type="dxa" w:w="2880"/>
          </w:tcPr>
          <w:p>
            <w:r>
              <w:t>04.10.2022</w:t>
            </w:r>
          </w:p>
        </w:tc>
      </w:tr>
      <w:tr>
        <w:tc>
          <w:tcPr>
            <w:tcW w:type="dxa" w:w="2880"/>
          </w:tcPr>
          <w:p>
            <w:r>
              <w:t>5310.</w:t>
            </w:r>
          </w:p>
        </w:tc>
        <w:tc>
          <w:tcPr>
            <w:tcW w:type="dxa" w:w="2880"/>
          </w:tcPr>
          <w:p>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type="dxa" w:w="2880"/>
          </w:tcPr>
          <w:p>
            <w:r>
              <w:t>04.10.2022</w:t>
            </w:r>
          </w:p>
        </w:tc>
      </w:tr>
      <w:tr>
        <w:tc>
          <w:tcPr>
            <w:tcW w:type="dxa" w:w="2880"/>
          </w:tcPr>
          <w:p>
            <w:r>
              <w:t>5311.</w:t>
            </w:r>
          </w:p>
        </w:tc>
        <w:tc>
          <w:tcPr>
            <w:tcW w:type="dxa" w:w="2880"/>
          </w:tcPr>
          <w:p>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type="dxa" w:w="2880"/>
          </w:tcPr>
          <w:p>
            <w:r>
              <w:t>19.10.2022</w:t>
            </w:r>
          </w:p>
        </w:tc>
      </w:tr>
      <w:tr>
        <w:tc>
          <w:tcPr>
            <w:tcW w:type="dxa" w:w="2880"/>
          </w:tcPr>
          <w:p>
            <w:r>
              <w:t>5312.</w:t>
            </w:r>
          </w:p>
        </w:tc>
        <w:tc>
          <w:tcPr>
            <w:tcW w:type="dxa" w:w="2880"/>
          </w:tcPr>
          <w:p>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type="dxa" w:w="2880"/>
          </w:tcPr>
          <w:p>
            <w:r>
              <w:t>01.11.2022</w:t>
            </w:r>
          </w:p>
        </w:tc>
      </w:tr>
      <w:tr>
        <w:tc>
          <w:tcPr>
            <w:tcW w:type="dxa" w:w="2880"/>
          </w:tcPr>
          <w:p>
            <w:r>
              <w:t>5313.</w:t>
            </w:r>
          </w:p>
        </w:tc>
        <w:tc>
          <w:tcPr>
            <w:tcW w:type="dxa" w:w="2880"/>
          </w:tcPr>
          <w:p>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type="dxa" w:w="2880"/>
          </w:tcPr>
          <w:p>
            <w:r>
              <w:t>01.11.2022</w:t>
            </w:r>
          </w:p>
        </w:tc>
      </w:tr>
      <w:tr>
        <w:tc>
          <w:tcPr>
            <w:tcW w:type="dxa" w:w="2880"/>
          </w:tcPr>
          <w:p>
            <w:r>
              <w:t>5314.</w:t>
            </w:r>
          </w:p>
        </w:tc>
        <w:tc>
          <w:tcPr>
            <w:tcW w:type="dxa" w:w="2880"/>
          </w:tcPr>
          <w:p>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type="dxa" w:w="2880"/>
          </w:tcPr>
          <w:p>
            <w:r>
              <w:t>01.11.2022</w:t>
            </w:r>
          </w:p>
        </w:tc>
      </w:tr>
      <w:tr>
        <w:tc>
          <w:tcPr>
            <w:tcW w:type="dxa" w:w="2880"/>
          </w:tcPr>
          <w:p>
            <w:r>
              <w:t>5315.</w:t>
            </w:r>
          </w:p>
        </w:tc>
        <w:tc>
          <w:tcPr>
            <w:tcW w:type="dxa" w:w="2880"/>
          </w:tcPr>
          <w:p>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type="dxa" w:w="2880"/>
          </w:tcPr>
          <w:p>
            <w:r>
              <w:t>18.11.2022</w:t>
            </w:r>
          </w:p>
        </w:tc>
      </w:tr>
      <w:tr>
        <w:tc>
          <w:tcPr>
            <w:tcW w:type="dxa" w:w="2880"/>
          </w:tcPr>
          <w:p>
            <w:r>
              <w:t>5316.</w:t>
            </w:r>
          </w:p>
        </w:tc>
        <w:tc>
          <w:tcPr>
            <w:tcW w:type="dxa" w:w="2880"/>
          </w:tcPr>
          <w:p>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type="dxa" w:w="2880"/>
          </w:tcPr>
          <w:p>
            <w:r>
              <w:t>18.11.2022</w:t>
            </w:r>
          </w:p>
        </w:tc>
      </w:tr>
      <w:tr>
        <w:tc>
          <w:tcPr>
            <w:tcW w:type="dxa" w:w="2880"/>
          </w:tcPr>
          <w:p>
            <w:r>
              <w:t>5317.</w:t>
            </w:r>
          </w:p>
        </w:tc>
        <w:tc>
          <w:tcPr>
            <w:tcW w:type="dxa" w:w="2880"/>
          </w:tcPr>
          <w:p>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type="dxa" w:w="2880"/>
          </w:tcPr>
          <w:p>
            <w:r>
              <w:t>25.11.2022</w:t>
            </w:r>
          </w:p>
        </w:tc>
      </w:tr>
      <w:tr>
        <w:tc>
          <w:tcPr>
            <w:tcW w:type="dxa" w:w="2880"/>
          </w:tcPr>
          <w:p>
            <w:r>
              <w:t>5318.</w:t>
            </w:r>
          </w:p>
        </w:tc>
        <w:tc>
          <w:tcPr>
            <w:tcW w:type="dxa" w:w="2880"/>
          </w:tcPr>
          <w:p>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type="dxa" w:w="2880"/>
          </w:tcPr>
          <w:p>
            <w:r>
              <w:t>12.12.2022</w:t>
            </w:r>
          </w:p>
        </w:tc>
      </w:tr>
      <w:tr>
        <w:tc>
          <w:tcPr>
            <w:tcW w:type="dxa" w:w="2880"/>
          </w:tcPr>
          <w:p>
            <w:r>
              <w:t>5319.</w:t>
            </w:r>
          </w:p>
        </w:tc>
        <w:tc>
          <w:tcPr>
            <w:tcW w:type="dxa" w:w="2880"/>
          </w:tcPr>
          <w:p>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type="dxa" w:w="2880"/>
          </w:tcPr>
          <w:p>
            <w:r>
              <w:t>12.12.2022</w:t>
            </w:r>
          </w:p>
        </w:tc>
      </w:tr>
      <w:tr>
        <w:tc>
          <w:tcPr>
            <w:tcW w:type="dxa" w:w="2880"/>
          </w:tcPr>
          <w:p>
            <w:r>
              <w:t>5320.</w:t>
            </w:r>
          </w:p>
        </w:tc>
        <w:tc>
          <w:tcPr>
            <w:tcW w:type="dxa" w:w="2880"/>
          </w:tcPr>
          <w:p>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type="dxa" w:w="2880"/>
          </w:tcPr>
          <w:p>
            <w:r>
              <w:t>12.12.2022</w:t>
            </w:r>
          </w:p>
        </w:tc>
      </w:tr>
      <w:tr>
        <w:tc>
          <w:tcPr>
            <w:tcW w:type="dxa" w:w="2880"/>
          </w:tcPr>
          <w:p>
            <w:r>
              <w:t>5321.</w:t>
            </w:r>
          </w:p>
        </w:tc>
        <w:tc>
          <w:tcPr>
            <w:tcW w:type="dxa" w:w="2880"/>
          </w:tcPr>
          <w:p>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type="dxa" w:w="2880"/>
          </w:tcPr>
          <w:p>
            <w:r>
              <w:t>12.12.2022</w:t>
            </w:r>
          </w:p>
        </w:tc>
      </w:tr>
      <w:tr>
        <w:tc>
          <w:tcPr>
            <w:tcW w:type="dxa" w:w="2880"/>
          </w:tcPr>
          <w:p>
            <w:r>
              <w:t>5322.</w:t>
            </w:r>
          </w:p>
        </w:tc>
        <w:tc>
          <w:tcPr>
            <w:tcW w:type="dxa" w:w="2880"/>
          </w:tcPr>
          <w:p>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type="dxa" w:w="2880"/>
          </w:tcPr>
          <w:p>
            <w:r>
              <w:t>12.12.2022</w:t>
            </w:r>
          </w:p>
        </w:tc>
      </w:tr>
      <w:tr>
        <w:tc>
          <w:tcPr>
            <w:tcW w:type="dxa" w:w="2880"/>
          </w:tcPr>
          <w:p>
            <w:r>
              <w:t>5323.</w:t>
            </w:r>
          </w:p>
        </w:tc>
        <w:tc>
          <w:tcPr>
            <w:tcW w:type="dxa" w:w="2880"/>
          </w:tcPr>
          <w:p>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type="dxa" w:w="2880"/>
          </w:tcPr>
          <w:p>
            <w:r>
              <w:t>12.12.2022</w:t>
            </w:r>
          </w:p>
        </w:tc>
      </w:tr>
      <w:tr>
        <w:tc>
          <w:tcPr>
            <w:tcW w:type="dxa" w:w="2880"/>
          </w:tcPr>
          <w:p>
            <w:r>
              <w:t>5324.</w:t>
            </w:r>
          </w:p>
        </w:tc>
        <w:tc>
          <w:tcPr>
            <w:tcW w:type="dxa" w:w="2880"/>
          </w:tcPr>
          <w:p>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5325.</w:t>
            </w:r>
          </w:p>
        </w:tc>
        <w:tc>
          <w:tcPr>
            <w:tcW w:type="dxa" w:w="2880"/>
          </w:tcPr>
          <w:p>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5326.</w:t>
            </w:r>
          </w:p>
        </w:tc>
        <w:tc>
          <w:tcPr>
            <w:tcW w:type="dxa" w:w="2880"/>
          </w:tcPr>
          <w:p>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5327.</w:t>
            </w:r>
          </w:p>
        </w:tc>
        <w:tc>
          <w:tcPr>
            <w:tcW w:type="dxa" w:w="2880"/>
          </w:tcPr>
          <w:p>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type="dxa" w:w="2880"/>
          </w:tcPr>
          <w:p>
            <w:r>
              <w:t>14.12.2022</w:t>
            </w:r>
          </w:p>
        </w:tc>
      </w:tr>
      <w:tr>
        <w:tc>
          <w:tcPr>
            <w:tcW w:type="dxa" w:w="2880"/>
          </w:tcPr>
          <w:p>
            <w:r>
              <w:t>5328.</w:t>
            </w:r>
          </w:p>
        </w:tc>
        <w:tc>
          <w:tcPr>
            <w:tcW w:type="dxa" w:w="2880"/>
          </w:tcPr>
          <w:p>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type="dxa" w:w="2880"/>
          </w:tcPr>
          <w:p>
            <w:r>
              <w:t>14.12.2022</w:t>
            </w:r>
          </w:p>
        </w:tc>
      </w:tr>
      <w:tr>
        <w:tc>
          <w:tcPr>
            <w:tcW w:type="dxa" w:w="2880"/>
          </w:tcPr>
          <w:p>
            <w:r>
              <w:t>5329.</w:t>
            </w:r>
          </w:p>
        </w:tc>
        <w:tc>
          <w:tcPr>
            <w:tcW w:type="dxa" w:w="2880"/>
          </w:tcPr>
          <w:p>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type="dxa" w:w="2880"/>
          </w:tcPr>
          <w:p>
            <w:r>
              <w:t>14.12.2022</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